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May 22, 2018</w:t>
      </w:r>
    </w:p>
    <w:p>
      <w:r>
        <w:t>These Terms and Conditions ("Terms", "Terms and Conditions") govern your relationship with https://www.socialchallenges.eu/ website (the "Service") operated by META Group ("us", "we", or "our").</w:t>
      </w:r>
    </w:p>
    <w:p>
      <w:r>
        <w:t>Please read these Terms and Conditions carefully before using the Service.</w:t>
      </w:r>
    </w:p>
    <w:p>
      <w:r>
        <w:t>Your access to and use of the Service is conditioned on your acceptance of and compliance with these Terms. These Terms apply to all visitors, users and others who access or use the Service.</w:t>
      </w:r>
    </w:p>
    <w:p>
      <w:r>
        <w:t>By accessing or using the Service you agree to be bound by these Terms. If you disagree with any part of the terms then you may not access the Service.</w:t>
      </w:r>
    </w:p>
    <w:p>
      <w:pPr>
        <w:pStyle w:val="21"/>
      </w:pPr>
      <w:r>
        <w:t>Content</w:t>
      </w:r>
    </w:p>
    <w:p>
      <w:r>
        <w:t>Our Service allows you to post, link, store, share and otherwise make available certain information, text, graphics, videos, or other material ("Content"). You are responsible for the Content that you post to the Service, including its legality, reliability, and appropriateness.</w:t>
      </w:r>
    </w:p>
    <w:p>
      <w: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21"/>
      </w:pPr>
      <w:r>
        <w:t>Accounts</w:t>
      </w:r>
    </w:p>
    <w:p>
      <w:r>
        <w:t>When you create an account with us, you must provide us information that is accurate, complete, and current at all times. Failure to do so constitutes a breach of the Terms, which may result in immediate termination of your account on our Service.</w:t>
      </w:r>
    </w:p>
    <w:p>
      <w:r>
        <w:t>You are responsible for safeguarding the password that you use to access the Service and for any activities or actions under your password, whether your password is with our Service or a third-party service.</w:t>
      </w:r>
    </w:p>
    <w:p>
      <w:r>
        <w:t>You agree not to disclose your password to any third party. You must notify us immediately upon becoming aware of any breach of security or unauthorized use of your account.</w:t>
      </w:r>
    </w:p>
    <w:p>
      <w:r>
        <w:t>You may not use as a username the name of another person or entity or that is not lawfully available for use, a name or trade mark that is subject to any rights of another person or entity other than you without appropriate authorization, or a name that is otherwise offensive, vulgar or obscene.</w:t>
      </w:r>
    </w:p>
    <w:p>
      <w:pPr>
        <w:pStyle w:val="21"/>
      </w:pPr>
      <w:r>
        <w:t>Intellectual Property</w:t>
      </w:r>
    </w:p>
    <w:p>
      <w:r>
        <w:t>The Service and its original content (excluding Content provided by users), features and functionality are and will remain the exclusive property of META Group and its licensors. The Service is protected by copyright, trademark, and other laws of both the Italy and foreign countries. Our trademarks and trade dress may not be used in connection with any product or service without the prior written consent of META Group.</w:t>
      </w:r>
    </w:p>
    <w:p>
      <w:pPr>
        <w:pStyle w:val="21"/>
      </w:pPr>
      <w:r>
        <w:t>Links To Other Web Sites</w:t>
      </w:r>
    </w:p>
    <w:p>
      <w:r>
        <w:t>Our Service may contain links to third-party web sites or services that are not owned or controlled by META Group.</w:t>
      </w:r>
    </w:p>
    <w:p>
      <w:r>
        <w:t>META Group has no control over, and assumes no responsibility for, the content, privacy policies, or practices of any third party web sites or services. You further acknowledge and agree that META Group shall not be responsible or liable, directly or indirectly, for any damage or loss caused or alleged to be caused by or in connection with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21"/>
      </w:pPr>
      <w:r>
        <w:t>Termination</w:t>
      </w:r>
    </w:p>
    <w:p>
      <w:r>
        <w:t>We may terminate or suspend your account immediately, without prior notice or liability, for any reason whatsoever, including without limitation if you breach the Terms.</w:t>
      </w:r>
    </w:p>
    <w:p>
      <w:r>
        <w:t>Upon termination, your right to use the Service will immediately cease. If you wish to terminate your account, you may simply discontinue using the Service.</w:t>
      </w:r>
    </w:p>
    <w:p>
      <w:pPr>
        <w:pStyle w:val="21"/>
      </w:pPr>
      <w:r>
        <w:t>Limitation Of Liability</w:t>
      </w:r>
    </w:p>
    <w:p>
      <w:r>
        <w:t>In no event shall META Group, nor its directors, employees, partners, agents, suppliers, or affiliates, be liable for any indirect, incidental, special, consequential or punitive damages, including without limitation, loss of profits, data, use, goodwill, or other intangible losses, resulting from (i)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pPr>
        <w:pStyle w:val="21"/>
      </w:pPr>
      <w:r>
        <w:t>Disclaimer</w:t>
      </w:r>
    </w:p>
    <w:p>
      <w: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r>
        <w:t>META Group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pPr>
        <w:pStyle w:val="21"/>
      </w:pPr>
      <w:r>
        <w:t>Governing Law</w:t>
      </w:r>
    </w:p>
    <w:p>
      <w:r>
        <w:t>These Terms shall be governed and construed in accordance with the laws of Italy, without regard to its conflict of law provisions.</w:t>
      </w:r>
    </w:p>
    <w:p>
      <w: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pPr>
        <w:pStyle w:val="21"/>
      </w:pPr>
      <w:r>
        <w:t>Changes</w:t>
      </w:r>
    </w:p>
    <w:p>
      <w:r>
        <w:t>We reserve the right, at our sole discretion, to modify or replace these Terms at any time. If a revision is material we will try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please stop using the Service.</w:t>
      </w:r>
    </w:p>
    <w:p>
      <w:pPr>
        <w:pStyle w:val="21"/>
      </w:pPr>
      <w:r>
        <w:t>Contact Us</w:t>
      </w:r>
    </w:p>
    <w:p>
      <w:r>
        <w:t>If you have any questions about these Terms, please contact us.</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